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0DD7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1. Господи! Тобой душа согрета,</w:t>
      </w:r>
    </w:p>
    <w:p w14:paraId="4CB3CFE4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Ты - велик, а я - так слаб и мал!</w:t>
      </w:r>
    </w:p>
    <w:p w14:paraId="293B2F0D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Дай мне помнить все мои обеты,</w:t>
      </w:r>
    </w:p>
    <w:p w14:paraId="5E88DBAA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Что не раз в молитве я давал.</w:t>
      </w:r>
    </w:p>
    <w:p w14:paraId="435FEFB6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</w:p>
    <w:p w14:paraId="527BE29F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2. Чтобы я любым своим деяньем</w:t>
      </w:r>
    </w:p>
    <w:p w14:paraId="75B1CEDE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Прославлял Тебя в своих путях,</w:t>
      </w:r>
    </w:p>
    <w:p w14:paraId="415A0413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Чтобы все мои благодеянья</w:t>
      </w:r>
    </w:p>
    <w:p w14:paraId="355B1642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Не были лишь только на словах.</w:t>
      </w:r>
    </w:p>
    <w:p w14:paraId="0271B527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</w:p>
    <w:p w14:paraId="5F3F3E1B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3. Чтоб молитва искренней, горячей</w:t>
      </w:r>
    </w:p>
    <w:p w14:paraId="183E80B5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Каждое мгновение была,</w:t>
      </w:r>
    </w:p>
    <w:p w14:paraId="30DC63A4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Чтоб во всех печалях и удачах</w:t>
      </w:r>
    </w:p>
    <w:p w14:paraId="11E753C9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Не смолкала Господу хвала.</w:t>
      </w:r>
    </w:p>
    <w:p w14:paraId="72860B40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943634" w:themeColor="accent2" w:themeShade="BF"/>
          <w:sz w:val="52"/>
          <w:szCs w:val="52"/>
          <w:lang w:val="ru-RU"/>
        </w:rPr>
      </w:pPr>
      <w:r>
        <w:rPr>
          <w:b/>
          <w:color w:val="943634" w:themeColor="accent2" w:themeShade="BF"/>
          <w:sz w:val="52"/>
          <w:szCs w:val="52"/>
          <w:lang w:val="ru-RU"/>
        </w:rPr>
        <w:t xml:space="preserve">                         </w:t>
      </w:r>
    </w:p>
    <w:p w14:paraId="1B6A9029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4. Много лет я изнывал в пустыне -</w:t>
      </w:r>
    </w:p>
    <w:p w14:paraId="62293CC0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Ты свершил в душе переворот.</w:t>
      </w:r>
    </w:p>
    <w:p w14:paraId="630C7301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Господи! Веди меня к вершине</w:t>
      </w:r>
    </w:p>
    <w:p w14:paraId="6FA4E4B9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Из пучины скорби и забот.</w:t>
      </w:r>
    </w:p>
    <w:p w14:paraId="23E7749C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</w:p>
    <w:p w14:paraId="017151A1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5. Дай мне с трудной справиться задачей:</w:t>
      </w:r>
    </w:p>
    <w:p w14:paraId="73552F81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lastRenderedPageBreak/>
        <w:t>Победить земную суету.</w:t>
      </w:r>
    </w:p>
    <w:p w14:paraId="260C538A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  <w:lang w:val="ru-RU"/>
        </w:rPr>
        <w:t>Только полной радостной отдачей</w:t>
      </w:r>
    </w:p>
    <w:p w14:paraId="41ED94E6" w14:textId="77777777" w:rsidR="002D4CA2" w:rsidRDefault="002D4CA2" w:rsidP="002D4C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sz w:val="48"/>
          <w:szCs w:val="48"/>
          <w:lang w:val="ru-RU"/>
        </w:rPr>
        <w:t>Я Тебя, Господь, приобрету.</w:t>
      </w:r>
      <w:r>
        <w:rPr>
          <w:rFonts w:ascii="Arial" w:hAnsi="Arial" w:cs="Arial"/>
          <w:b/>
          <w:sz w:val="48"/>
          <w:szCs w:val="48"/>
        </w:rPr>
        <w:t xml:space="preserve">              </w:t>
      </w:r>
    </w:p>
    <w:p w14:paraId="74405C9C" w14:textId="3B44775D" w:rsidR="00CB40C2" w:rsidRPr="002D4CA2" w:rsidRDefault="00CB40C2" w:rsidP="002D4CA2"/>
    <w:sectPr w:rsidR="00CB40C2" w:rsidRPr="002D4CA2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8081792">
    <w:abstractNumId w:val="8"/>
  </w:num>
  <w:num w:numId="2" w16cid:durableId="710112132">
    <w:abstractNumId w:val="6"/>
  </w:num>
  <w:num w:numId="3" w16cid:durableId="927348915">
    <w:abstractNumId w:val="5"/>
  </w:num>
  <w:num w:numId="4" w16cid:durableId="1958901273">
    <w:abstractNumId w:val="4"/>
  </w:num>
  <w:num w:numId="5" w16cid:durableId="616765008">
    <w:abstractNumId w:val="7"/>
  </w:num>
  <w:num w:numId="6" w16cid:durableId="1919172353">
    <w:abstractNumId w:val="3"/>
  </w:num>
  <w:num w:numId="7" w16cid:durableId="150877885">
    <w:abstractNumId w:val="2"/>
  </w:num>
  <w:num w:numId="8" w16cid:durableId="875387890">
    <w:abstractNumId w:val="1"/>
  </w:num>
  <w:num w:numId="9" w16cid:durableId="173808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D4CA2"/>
    <w:rsid w:val="00326F90"/>
    <w:rsid w:val="00AA1D8D"/>
    <w:rsid w:val="00B47730"/>
    <w:rsid w:val="00CB0664"/>
    <w:rsid w:val="00CB40C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41716D70-5835-4E58-8491-5AACC147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2024-02-03T08:03:00Z</dcterms:modified>
  <cp:category/>
</cp:coreProperties>
</file>